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złotych haczyków i spiął zasłony jedną z drugą haczykami, i przybytek stał się jedną (całością).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2024-04-24T16:34:28Z</dcterms:modified>
</cp:coreProperties>
</file>