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każda deska miała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2024-03-28T23:34:45Z</dcterms:modified>
</cp:coreProperties>
</file>