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9"/>
        <w:gridCol w:w="5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deska miała dwa uchwyty* łączące je jedną z drugą. Tak zrobił przy wszystkich deskach przybytku.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miała też dwa uchwyty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łączące je ze sobą.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było w przypadku wszystkich desek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 deska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 czopy ułożone jeden naprzeciw drugiego. Tak zrobili przy wszystkich deskach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czopy miała deska jedna, sporządzone jeden przeciwko drugiemu; tak uczynił u wszystkich desek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Dwoje fugowanie było w każdej desce, aby się jedna z drugą schodziła. Tak uczynił u wszytkich deszczek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deska miała dwa czopy osadzone jeden naprzeciw drugiego; tak zrobiono z wszystkimi deskami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deska miała dwa czopy, osadzone jeden przy drugim; tak zrobił przy wszystkich deskach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deska miała dwa czopy osadzone jeden przy drugim. Tak zrobił przy wszystkich deskach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miała dwie klamry służące do połączenia z sąsiednimi. W ten sposób przygotowano wszystkie deski świętego 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deska miała dwa czopy, spajające jedną deskę z drugą. Tak przygotowano wszystkie deski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Dwa czopy były w jednej belce, równolegle jeden do drugiego. Tak zrobił w każdej belce Miejsca Obecności.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зробили на слові плетені мережки, діло плетене, з чистого золота.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każdego bala były po dwa czopy, osadzone jeden naprzeciwko drugiego; tak zrobił u wszystkich bali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rama miała dwa przylegające do siebie czopy. Tak wykonał wszystkie ramy przybytku.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uchwyty, </w:t>
      </w:r>
      <w:r>
        <w:rPr>
          <w:rtl/>
        </w:rPr>
        <w:t>יָדֹות</w:t>
      </w:r>
      <w:r>
        <w:rPr>
          <w:rtl w:val="0"/>
        </w:rPr>
        <w:t xml:space="preserve"> (jadot); wg G: kotwy, ἀγκωνίσκους, zob. &lt;x&gt;20 26:17&lt;/x&gt;.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2024-04-19T13:01:15Z</dcterms:modified>
</cp:coreProperties>
</file>