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8"/>
        <w:gridCol w:w="55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zrobił dla przybytku deski: dwadzieścia desek od strony południowej, na południe.*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ilości, na stronę południową przybytku przygotował dwadzieścia desek.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Zrobili też deski do przybytku, dwadzieścia desek na stronę południową, ku południowemu wiatrowi.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Zgotował też i deski do przybytku, dwadzieścia desek ku stronie południowej, ku wiatrowi południowemu.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których dwadzieścia na stronę południową były, przeciwko wiatru południowemu,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zrobiono dla przybytku dwadzieścia desek na ścianę południową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też deski na przybytek. Dwadzieścia desek zrobił na ścianę południową, na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do Przybytku dwadzieścia desek na ścianę południową.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Deski świętego mieszkania umocowano w następujący sposób: od strony południowej ustawiono dwadzieścia desek,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dwadzieścia desek do Przybytku na ścianę południową.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Zrobił belki dla Miejsca Obecności, dwadzieścia belek na południową stronę.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зробили два малі золоті щити і два золоті перстені. І поклали два золоті перстені на обох кутах слова.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wszystkie bale do Przybytku dwadzieścia bali dla południowej strony, na prawo;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Wykonał więc ramy na przybytek, dwadzieścia ram na stronę od Negebu, od południa.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 prawo.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2024-04-27T00:05:03Z</dcterms:modified>
</cp:coreProperties>
</file>