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3"/>
        <w:gridCol w:w="2249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tył przybytku, od zachodu, zrobił sześć desek.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2024-04-26T06:38:04Z</dcterms:modified>
</cp:coreProperties>
</file>