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pięcioma z drugiej strony przybytku oraz pięcioma z 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pięć drążków do desek drugiej strony przybytku, również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stronę, pięć też drągów do desek przybytku do obu węgłów,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ku zjęciu deszczek drugiej strony, i krom tych innych pięć na zachodnią stronę przybytku przeciw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poprzeczek dla desek drugiej ściany przybytku i pięć poprzeczek dla tylnej, czyli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tylnej, zachodniej ściany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stronę Przybytku i pięć do desek na tylną, zachodnią stronę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drążków na deski drugiej ściany, wreszcie pięć drążków na deski tylnej ściany Przybytku,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 i pięć poprzeczek łączących na belki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золоті дзвіночки, і поклали дзвіночки на рубці одежі довкруги між ґранатовими яблоками.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pięć poprzeczek do bali drugiej strony Przybytku oraz 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przybytku, i pięć poprzeczek do ram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2024-03-28T11:09:40Z</dcterms:modified>
</cp:coreProperties>
</file>