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desek* na tyły przybytku, od zachodu.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strony, </w:t>
      </w:r>
      <w:r>
        <w:rPr>
          <w:rtl/>
        </w:rPr>
        <w:t>צֶלַע</w:t>
      </w:r>
      <w:r>
        <w:rPr>
          <w:rtl w:val="0"/>
        </w:rPr>
        <w:t xml:space="preserve"> , pod. jak w &lt;x&gt;20 26:30&lt;/x&gt;, pod. GK,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2024-04-16T23:10:01Z</dcterms:modified>
</cp:coreProperties>
</file>