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Lud przynosi więcej, niż potrzeba na wykonanie pracy, którą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Mojżeszowi uwagę, że lud przynosi więcej materiałów, niż potrzeba na wykonanie prac zleconych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Lud przynosi dużo więcej niż potrzeba do wykonania tej służby,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Mojżesza, mówiąc: Daleko więcej lud przynosi, niż potrzeba do wyrobienia tej usługi, którą rozkazał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Mojżeszowi: Więcej lud ofiaruje, niżli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powiedzieli do Mojżesza: Lud przynosi o wiele więcej niż potrzeba do wykonania prac, które Pan nakazał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Lud przynosi więcej, niż potrzeba na wykonanie tego, co Pan nakazał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Lud przynosi o wiele więcej niż potrzeba do wykonania tego, co JAHWE 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Mojżesza: „Lud przyniósł o wiele więcej niż potrzeba dla wykonania dzieła, które nakazał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Lud przynosi już więcej, aniżeli to potrzebne do wykończenia dzieła, które Jahwe nakazał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 co następuje: Ludzie przynoszą więcej niż potrzeba na świętą pracę, którą przykazał Bóg, aby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Мойсея, що: Багато приносить нарід для діл, які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 Mojżeszowi, mówiąc: Lud przynosi więcej niż potrzeba do dzieła, które rozkazał wykonać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do Mojżesza: ”Lud przynosi znacznie więcej, niż jest potrzebne w służbie związanej z pracą, którą nakazał wykonać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2024-04-26T16:18:58Z</dcterms:modified>
</cp:coreProperties>
</file>