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rozkazał – i przekazano (jego) głos w obozie – aby ani mężczyzna ani kobieta nie podejmowali już więcej pracy w związku ze szczególnym darem na rzecz (miejsca) świętego. Tak powstrzymano lud od przynoszenia.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Mojżesz ogłosił — co też przekazano w całym obozie — żeby ani mężczyźni, ani kobiety nie przygotowywali już szczególnych darów na rzecz miejsca świętego. Lud przestał zatem je przynosić.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rozkazał więc, aby ogłoszono w obozie: Niech już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mężczyzna, ani kobieta nie przynosi więcej ofiar na budowę świątyni. I powstrzymano lud od ich przynoszenia.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tedy Mojżesz, aby obwołano w obozie mówiąc: Ani mąż, ani niewiasta niech więcej ni przynoszą ofiar na robienie świątnicy. I zabroniono ludowi, aby nie nosili.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tedy Mojżesz woźnego głosem wołać: Ani mąż, ani niewiasta niechaj nic więcej nie dawa na robotę świątnice. I tak przestano od ofiarowania,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wydał rozkaz, który ogłoszono w obozie: Ani mężczyźni, ani kobiety niech już nie znoszą darów na święty przybytek. Zaprzestał więc lud znoszenia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wydał rozkaz, który ogłoszono w obozie: Niechaj już nikt - ani mężczyzna, ani kobieta, nie przynosi ze swego dorobku żadnego daru ofiarnego na rzecz świątyni. I lud zaprzestał przynosić.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rozkazał więc, aby ogłoszono w obozie: Niech już nikt, ani mężczyzna, ani kobieta, nie przynosi darów ofiarnych na święty przybytek. I lud przestał przynosić.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wydał więc polecenie, które przekazano wszystkim w obozowisku: „Niech żaden mężczyzna ani żadna kobieta nie składa więcej darów na rzecz świętego mieszkania”. Zabroniono ludowi składania darów,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wydał rozkaz, aby ogłoszono wyraźnie po [całym] obozie:”Niechaj już ani mężczyźni, ani kobiety nie przygotowują więcej darów na święty [Przybytek]!” I przestał lud przynosić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rozkazał i rozgłoszono w obozie: [Niech] mężczyźni i kobiety nie wykonują już więcej pracy, która jest ich wyznaczonym darem dla świętego [miejsca]. I ludzie zaprzestali przynoszenia.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приказав Мойсей, і проголосили у таборі кажучи: Чоловік і жінка хай більше не працюють на дари для святого. І нарід перестав далі носити.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rozkazał i tak ogłoszono w obozie: Ani mężczyzna, ani kobieta niech już nie robią nic odnośnie świętej daniny. I lud przestał przynosić.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kazał więc rozgłosić po obozie wiadomość, mówiąc: ”Mężczyźni i niewiasty, nie przygotowujcie już więcej materiałów na świętą daninę”. Wtedy lud przestał ją przynosić.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2024-04-26T18:43:07Z</dcterms:modified>
</cp:coreProperties>
</file>