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53"/>
        <w:gridCol w:w="57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Drążki te zaś zrobił z drewna akacji i pokrył je złotem – były (one) do noszenia stołu.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Same drążki wykonano z drewna akacji i pokryto złotem. Służyły one do noszenia stołu.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Porobił drążki z drewna akacjowego do noszenia stołu i powlókł je złotem.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Porobił i drążki z drzewa sytym, i powlókł je złotem do noszenia stołu.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Same też drążki uczynił z drzewa setim i powlókł je złotem.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zrobił te drążki z drewna akacjowego i pokrył je złotem. Przenoszono stół za ich pomocą.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Drążki te zrobił z drzewa akacjowego i pokrył je złotem. Na nich noszono ten stół.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Drążki zaś zrobił z drzewa akacjowego i pokrył je złotem i na nich noszono stół.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Drążki wykonał z drewna akacjowego i pokrył je złotem, by służyły do noszenia stołu.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Drążki te wykonał z drzewa akacjowego i pokrył je złotem; [na nich] miał być przenoszony ten stół. 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Zrobił drążki z drzewa akacjowego i pokrył je złotem, aby przenosić na nich stół.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стояки стовпів мідяні, і їхні запинки сріблі, і їхні верхи посріблені сріблом, і стовпи посріблені сріблом, всі стовпи притвору.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z drzewa akacjowego też te drążki do unoszenia stołu oraz powlókł je złotem.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Wykonał też drążki z drewna akacjowego do noszenia stołu i pokrył je złotem.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2024-04-26T06:04:01Z</dcterms:modified>
</cp:coreProperties>
</file>