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243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drewna akacji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także zrobiono z drewna akacji i 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drążki z drewna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sytym i 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 drążki uczynił z drzewa setim i powlókł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wykonał z drewna akacjowego i 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drążki wykonał z drzewa akacjowego i pokrył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te drążki oraz powlókł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drążki z drewna akacjowego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2024-04-16T12:23:31Z</dcterms:modified>
</cp:coreProperties>
</file>