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3"/>
        <w:gridCol w:w="226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2024-04-26T02:34:25Z</dcterms:modified>
</cp:coreProperties>
</file>