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oliwę do namaszczania, świętą, i wonne kadzidło, czyste, dzieło mieszacza.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2024-04-27T02:08:06Z</dcterms:modified>
</cp:coreProperties>
</file>