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zestawienia przybytku, przybytku Świadectwa, które sporządzono na rozkaz Mojżesza w ramach posługi Lewitów za pośrednictwem*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zestawienie materiałów wykorzystanych do budowy przybytku Świadectwa. Sporządzili je, na rozkaz Mojżesza, Lewici pod kierownictwem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obliczenie rzeczy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Świadectwa, które zostały obliczone na rozkaz Mojżesza przez Itamara, syna kapłana Aarona, do służby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rzeczy policzone do przybytku, do przybytku świadectwa, które policzone były na rozkazanie Mojżeszowe przez Itamara, syna Aarona kapłana, ku usłudze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naczynia przybytku świadectwa, które policzone są wedle przykazania Mojżeszowego w ceremoniach Lewitów przez rękę Itamara, syna Aarona,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wydatków na przybytek na Przybytek Świadectwa, który z rozkazu Mojżesza wybudowali lewici pod nadzorem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 Świadectwa, które zostało dokonane na rozkaz Mojżesza przez Lewitów pod kierownictwem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Przybytku, Przybytku Świadectwa, które na polecenie Mojżesza zostało sporządzone przez Lewitów pod nadzorem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kosztów poniesionych w związku z budową mieszkania Świadectwa, sporządzony na polecenie Mojżesza przez lewitów,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przeliczenie kosztów Przybytku, (Przybytku Świadectwa), którego na polecenie Mojżesza dokonali Lewici pod przewodem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rozliczenia Miejsca Obecności, Miejsca Świadectwa, które były obliczone na polecenie Moszego. [Była to] praca Lewitów pod [kierunkiem] Itamara, syna kohena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і мідяні кілки шатра і кілки притвора.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materiały policzone dla Przybytku Przybytku Świadectwa, które zostały wyliczone z polecenia Mojżesza. Zaś służba Lewitów była pod dozorem kapłana Ithamara, syna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spisane rzeczy przybytku, przybytku Świadectwa, które zostały spisane na polecenie Mojżesza w ramach służby Lewitów pod kierownictwem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: pod kierownictwem.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2024-03-29T09:55:51Z</dcterms:modified>
</cp:coreProperties>
</file>