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wykonał wszystko, co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JAHWE zlecił Mojżeszowi, wykonał Besalel, syn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Besalel, syn Uriego, syna Chura, z pokolenia Judy, zrobił wszystko, co JAHWE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Urów, syna Churowego z pokolenia Judy, uczynił to wszystko, co był Pan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Beseleel, syn Urego, syna Hurowego z pokolenia Judy, za rozkazanim przez Mojżesza Pańskim, wykonał,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Uriego, syna Chura z pokolenia Judy, wykonał wszystko, co mu nakazał Pan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zaś, syn Uriego, syna Chura, z plemienia Judy, wykonał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Uriego, syna Chura z plemienia Judy, wykonał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zajął się wykonaniem wszystkiego,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Becalel, syn Uriego, syna Chura z pokolenia Judy wykonał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syn Uriego, syna Chura z plemienia Jehudy, wykonał wszystko, co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мідяний жертівник з мідяних кадильниць, які належали мужам, що повстали з громадою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Becalel, syn Urego, który był synem Chura z pokolenia Jehudy, wykonał wszystko, co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Becalel, syn Uriego, syna Chura z plemienia Judy, wykonał wszystko,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2024-03-29T11:20:45Z</dcterms:modified>
</cp:coreProperties>
</file>