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ołtarza: popielnice,* łopatki,** misy,*** widełki**** i węglarki.***** Wszystkie jego przybory zrobił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2024-03-29T15:23:47Z</dcterms:modified>
</cp:coreProperties>
</file>