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9"/>
        <w:gridCol w:w="1370"/>
        <w:gridCol w:w="66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Drążki te wsunął do pierścieni po bokach ołtarza, aby go na nich nosić – zrobił go (zaś) z desek, (w środku) pusty.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2024-04-25T08:25:58Z</dcterms:modified>
</cp:coreProperties>
</file>