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osadzili na nim cztery rzędy kamieni; rząd: rubin, topaz i szmaragd* był rzędem pierwszym.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rubin, topaz i szmaragd, </w:t>
      </w:r>
      <w:r>
        <w:rPr>
          <w:rtl/>
        </w:rPr>
        <w:t>אֹדֶםּפִטְדָהּובָרֶקֶת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2024-04-20T02:17:09Z</dcterms:modified>
</cp:coreProperties>
</file>