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79"/>
        <w:gridCol w:w="2402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rzędem drugim: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2024-04-19T10:43:19Z</dcterms:modified>
</cp:coreProperties>
</file>