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8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rzędem czwartym: chryzolit, onyks i jaspis.* ** Osadzone były w oprawach ze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rzędzie czwartym: chryzolit, onyks i jaspis. Kamienie tego zestawu osadzone były w złotych oprawach.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czwartym rzędzie: beryl, onyks i jaspis, wszystkie osadzone w złotych oprawach.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czwartym rzędzie: chrysolit, onychin i berył, wszystkie osadzone w złoto w rzędziech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chrysolit, onychin i beryllus: osadzone i oprawione złotem w rzędziech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czwartym rzędzie złocisty topaz, onyks i jaspis. Były osadzone rzędami w oprawach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rząd to chryzolit, onyks i jaspis; osadzone one były w oprawach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rzędzie: chryzolit, onyks i jaspis. Były one osadzone w złotych oprawach.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rzędzie chryzolit, onyks i jaspis. Zostały one osadzone w złocie, każdy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 czwarty: chryzolit, onyks i jaspis. [Te kamienie były] ujęte w złote oprawki z [całym swoim] wystrojem.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czwartym rzędzie: chryzolit, onyks i beryl, osadzone w oprawach ze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Мойсея принесли одіж і шатро і його посуд і підставки і його поперечки і стовпи,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chryzolit, onyks i jaspis rząd czwarty. W swych osadach kamienie obwiedzione były złotymi oprawami.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rząd to chryzolit i onyks, i jadeit. W złotych oprawach zostały osadzone w swoich zagłębieniach.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chryzolit, onyks i jaspis, </w:t>
      </w:r>
      <w:r>
        <w:rPr>
          <w:rtl/>
        </w:rPr>
        <w:t>וְׁשֹהַם וְיָׁשְפֵהּתַרְׁשִיׁש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28:13&lt;/x&gt;; &lt;x&gt;20 35:10-19&lt;/x&gt;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2024-04-19T23:12:07Z</dcterms:modified>
</cp:coreProperties>
</file>