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rzędem czwartym: chryzolit, onyks i jaspis.* ** Osadzone były w oprawach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chryzolit, onyks i jaspis, </w:t>
      </w:r>
      <w:r>
        <w:rPr>
          <w:rtl/>
        </w:rPr>
        <w:t>וְׁשֹהַם וְיָׁשְפֵהּתַרְׁשִיׁש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28:13&lt;/x&gt;; &lt;x&gt;20 35:10-19&lt;/x&gt;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2024-04-20T01:06:57Z</dcterms:modified>
</cp:coreProperties>
</file>