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4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otwór płaszcza (na głowę) w jego środku był jak otwór koszuli pod pancerz,* otwór miał obwódkę dookoła, aby się nie rozdarł.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 na głowę w środku płaszcza przypominał otwór koszuli pod pancerz, to znaczy był obwiedziony obwódką po to, by się nie rozdarł.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płaszcza otwór, jak otwór w pancerzu, i obwódkę dokoła brzegu, aby się nie rozdzierał.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rozpór płaszcza w pośród jego, jako rozpór u pancerza, i brama około kraju jego, aby się nie rozdzierał.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dzwoneczki ze złota naczystszego, które przyprawili między malogranatami u dołu onej szaty wkoło,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miała w środku otwór na głowę, z obszywką dokoła otworu, jak przy otworze pancerza, aby się nie rozdarła.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otwór płaszcza na głowę w jego środku był jak otwór skórzanego pancerza. Otwór ten miał dookoła obwódkę, aby się nie podarł.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środku był otwór na głowę, jak otwór skórzanego pancerza. Otwór ten był obszyty dookoła, aby się nie rozerwał.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miał otwór na głowę, kunsztownie obrębiony haftem, podobny do otworu pancerza, aby zapobiec rozdarciu.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 meilu był w samym jego środku niby otwór pancerza; wokół tego otworu był otok, aby się nie rozerwał.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Otwór sukni był w środku, jak otwór kolczugi, z [obrębionym] brzegiem dookoła, [aby] się nie rozdarł.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Мойсей всі діла, і зробили їх так як заповів Господь Мойсеєві, так їх зробили. І поблагословив їх Мойсей.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środku był otwór płaszcza, taki jak otwór pancerza; zaś u jego otworu była wokół obszywka, aby się nie rozdzierał.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środku tego płaszcza bez rękawów był otwór, jak otwór pancerza. Otwór ten miał dookoła obwódkę, żeby się nie rozdarł.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pancerz, </w:t>
      </w:r>
      <w:r>
        <w:rPr>
          <w:rtl/>
        </w:rPr>
        <w:t>תַחְרָא</w:t>
      </w:r>
      <w:r>
        <w:rPr>
          <w:rtl w:val="0"/>
        </w:rPr>
        <w:t xml:space="preserve"> (tachra’), hl 2, por. &lt;x&gt;20 39:23&lt;/x&gt;.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2024-04-26T19:32:23Z</dcterms:modified>
</cp:coreProperties>
</file>