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Dzwoneczek* i jabłuszko granatu, i (znów) dzwoneczek i jabłuszko granatu na dolnych brzegach płaszcza dookoła – do służby,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 w obu przyp. przy dzwoneczku przyd złoty : </w:t>
      </w:r>
      <w:r>
        <w:rPr>
          <w:rtl/>
        </w:rPr>
        <w:t>זָהָב</w:t>
      </w:r>
      <w:r>
        <w:rPr>
          <w:rtl w:val="0"/>
        </w:rPr>
        <w:t xml:space="preserve"> ; pod. G (&lt;x&gt;20 36:33&lt;/x&gt;), gr. κώδων χρυσοῦς.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2024-04-24T00:36:47Z</dcterms:modified>
</cp:coreProperties>
</file>