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tuniki z bisioru, dzieło tkacza,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bisioru, artystycznie utkano tuniki —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dla Aarona i jego synów szaty tkane z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Porobili też szaty z białego jedwabiu robotą tkacką Aaronowi, i synom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ubranie płócienne z 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tuniki tkane z bisioru dla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wzorzyście tkane tuniki z bisioru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Aarona i jego synów utkali też wzorzyste tuniki z 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Utkano z bisioru suknie dla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cienkiego lnu sporządzili tuniki dla Aarona i jego synów,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lniane tuniki tkając [je], dla Aharona i jego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z bisioru spodnie szaty dla Ahrona oraz dla jego synów, wykonane robotą przetykaną.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robotą tkacką wykonali dla Aarona i jego synów długie szaty z delikatnego lnu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2024-03-28T13:01:42Z</dcterms:modified>
</cp:coreProperties>
</file>