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tuniki z bisioru, dzieło tkacza, dla Aarona i 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2024-03-28T22:29:37Z</dcterms:modified>
</cp:coreProperties>
</file>