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ze skręconego bisioru i z fioletu, i z purpury, i ze szkarłatnego karmazynu, dzieło hafciarza,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2024-03-29T00:17:32Z</dcterms:modified>
</cp:coreProperties>
</file>