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9"/>
        <w:gridCol w:w="2580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Świadectwa, i jej drążki, i pokrywę przebłagania,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Świadectwa, jej drążki, pokrywę przebłagania,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 i drążki do niej, i przebłagalnię;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świadectwa, i drążki jej, i 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naczyniem jego i z chleby pokładnymi,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 z drążkami, przebłagalnię,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Świadectwa i jej drążki i wieko,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Świadectwa, jej drążki i przebłagalnię,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 wraz z drążkami, płytę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 i jej drążki, Płytę,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Skrzynię Świadectwa i jej drążki i jej pokrywę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Świadectwa, jej drążki oraz wieko;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Arkę Świadectwa oraz jej drążki i pokrywę,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2024-04-26T06:45:47Z</dcterms:modified>
</cp:coreProperties>
</file>