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2235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 i chleb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przyborami, chleb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wszystkie naczynia do niego i chleb pokładny;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wszystkie naczynia jego, i chleb pokładny.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lichtarz, lampy i naczynie ich z oliwą,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należącymi do niego przyborami i z chlebami pokładnymi,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przyborami i chleby pokładne;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wszystkie jego przybory i chleby pokładne,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ze wszystkimi jego naczyniami, chleby poświęcone,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wszystkie jego naczynia (i chleb składany Bogu),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wszystkie jego przybory, i chleb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przybory, chleb wystawny;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stół, wszystkie jego przybory i chleb pokładny.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2024-04-26T05:35:16Z</dcterms:modified>
</cp:coreProperties>
</file>