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 i chleb oblicza;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2024-04-25T08:51:08Z</dcterms:modified>
</cp:coreProperties>
</file>