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 szaty do służby w (miejscu) świętym, święte szaty dla Aarona, kapłana, i szaty jego synów do kapłaństwa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jest: haftowane szaty do służby w miejscu świętym, święte szaty dla kapłana Aarona i szaty dla jego synów do sprawowania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do służby w posługiwaniu w świątyni, święte szaty dla kapłana Aarona i szaty jego synów do sprawowania urzędu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służebne do usługowania w świątnicy, szaty święte Aaronowi kapłanowi, i szaty synów jego do odprawowania urzędu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też, których kapłani używają w świątnicy, to jest Aaron i synowie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szaty z drogocennej tkaniny do służby w przybytku, szaty święte dla Aarona kapłana i szaty dla jego synów do sprawowania czynności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wzorzyście haftowane do służby w świątyni, święte szaty dla Aarona, kapłana, i szaty jego synów do sprawowania służby kapłańskiej;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 szaty do służby w świętym przybytku, święte szaty dla kapłana Aarona i szaty dla jego synów do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szaty do sprawowania kultu w świętym mieszkaniu, święte szaty dla kapłana Aarona i jego synów, aby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oznaczone szaty do służby w [Przybytku] świętym, także święte szaty dla kapłana Aarona i szaty dla jego synów do wykonywania kapłańskiej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Ubrania przeznaczone do pełnienia służby w świętym [miejscu] i święte ubrania dla kohena Aharona, i ubrania dla jego synów, aby służyli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służbowe szaty do służby w świętym miejscu, święte szaty dla kapłana Ahrona i szaty jego synów do wykonywania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dziane szaty do usługiwania w sanktuarium, święte szaty dla kapłana Aarona i szaty jego synów, do pełnienia służby kapłańskiej.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2024-04-25T19:17:51Z</dcterms:modified>
</cp:coreProperties>
</file>