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jak przykazał JAHWE Mojżeszowi, tak wykonali synowie Izraela wszelką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wykonali wszystkie prace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co JAHWE rozkazał Mojżeszowi, tak synowie Izraela wykonali całą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jako był rozkazał Pan Mojżeszowi, tak uczynili synowie Izraelscy wszystką tę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synowie Izraelowi, jako Pan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Mojżeszowi, tak też wykonali wszystko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nakazał Pan Mojżeszowi, tak wykonali synowie izraelscy wszystką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wykonali całą pracę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zrobili wszystko zgodnie z poleceniami, jakie Mojżesz otrzymał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według tego, co Jahwe polecił Mojżeszowi, wykonali Izraelici całą tę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dzieło wykonali synowie Jisraela tak,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wykonali całą tą robotę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wykonali całe to zadanie zgodnie ze wszystkim,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2024-04-20T04:08:58Z</dcterms:modified>
</cp:coreProperties>
</file>