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obejrzał całe to dzieło, a oto wykonali je tak, jak przykazał JAHWE – dokładnie tak (je) wykonali – Mojżesz ich pobłogosławił.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2024-04-23T13:19:43Z</dcterms:modified>
</cp:coreProperties>
</file>