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umieścił* je na naramiennikach efodu, kamienie pamięci dla synów Izraela,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[Besalel] umieścił je na naramiennikach efodu. Były to — zgodnie z poleceniem JAHWE — kamienie pamięci o synach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umieścili je na naramiennikach efodu,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kamieniami pamiątkowymi dla synów Izraela,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wprawił je na wierzchne kraje naramiennika, aby były kamieńmi na pamiątkę synom Izraelskim,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przyprawił je na bokach naramiennika na pamiątkę synów Izraelowych, jako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je na obu naramiennikach efodu jako kamienie pamięci o synach Izraela,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je na naramiennikach efodu jako kamienie pamiątkowe dla synów izraelskich,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naramiennikach efodu jako pamiątkowe kamienie dla Izraelitów,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wydanym Mojżeszowi umieszczono je na naramiennikach efodu jako kamienie, które miały przypominać o synach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je na naramiennikach efodu jako kamienie pamiątkowe dla synów Izraela, jak to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umieścił je na taśmach naramiennych efodu jako kamienie dla pamiętania o synach Jisraela,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 них підставки дверей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oprawili je na przyramkach naramiennika, jako kamienie pamiątkowe dla synów Israela;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więc na naramiennikach efodu jako kamienie pamiątkowe dla synów Izraela, tak jak JAHWE nakazu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umieścili.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2024-04-20T04:52:50Z</dcterms:modified>
</cp:coreProperties>
</file>