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umieścił* je na naramiennikach efodu, kamienie pamięci dla synów Izraela,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umieścili.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2024-04-23T12:50:58Z</dcterms:modified>
</cp:coreProperties>
</file>