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0"/>
        <w:gridCol w:w="58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jego usta, a Ja JESTEM z twoimi ustami i z jego ustami,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mówił do niego. Powiesz mu, co ma powiedzieć, a Ja JESTEM przy twoich ustach i przy jego ustach —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jego usta. A ja będę przy twoich ustach i przy jego ustach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mówił do niego, i włożysz słowa w usta jego, a Ja będę z usty twemi, i z usty jego, i nauczę was, co byście mieli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niego i połóż słowa moje w uściech jego, a ja będę w uściech twoich i w uściech jego i pokażę wam, co czynić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te słowa w jego usta. Ja zaś będę przy ustach twoich i jego i pouczę was, co winniście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będziesz mówił do niego i włożysz słowa w usta jego, a Ja będę z ustami twoimi i z ustami 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Przemówisz do niego i włożysz słowa w jego usta, a Ja będę przy twoich ustach i przy jego ustach i pouczę was, co macie robić.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niego i przekaż mu te słowa. A Ja będę przy ustach twoich i jego i pouczę was, co macie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nim przeto będziesz rozmawiał i przekażesz mu, co ma mówić; Ja zaś będę na twoich ustach i na jego ustach i pouczę was, jak macie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Będziesz do niego przemawiał, włożysz te słowa w jego usta, a Ja będę z twoimi ustami i z jego ustami. I pouczę was, jak macie postąpić.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йому, і даси мої слова йому в уста. І Я відкрию твої уста і його уста і скажу вам, що зробите.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będziesz z nim mówił i słowa wkładał w jego usta; a Ja będę z twoimi ustami oraz z jego ustami i nauczę was, co powinniście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będziesz do niego mówił, i włożysz słowa w jego usta; a ja będę z twoimi ustami oraz z jego ustami i nauczę was, co macie czynić?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2024-04-25T13:01:51Z</dcterms:modified>
</cp:coreProperties>
</file>