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4"/>
        <w:gridCol w:w="6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i włożysz słowa w jego usta, a Ja JESTEM z twoimi ustami i z jego ustami, i pouczę was, co macie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2024-04-23T09:09:07Z</dcterms:modified>
</cp:coreProperties>
</file>