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JAHWE: Izrael jest moim pierworodnym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2024-04-27T04:53:22Z</dcterms:modified>
</cp:coreProperties>
</file>