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mówię do ciebie: Wypuść mojego syna,* aby mi służył, a jeśli odmówisz jego wypuszczenia, oto Ja zabiję twojego pierworodnego syna.**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lud mój, τὸν λαόν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2024-03-29T14:33:58Z</dcterms:modified>
</cp:coreProperties>
</file>