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9"/>
        <w:gridCol w:w="54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drodze zaś, w miejscu noclegu, JHWH* spotkał go i zamierzał go zabić.**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czasie podróży, podczas noclegu, JAHWE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spotkał się z nim i był gotów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czasie drogi, w gospodzie, JAHWE zastąpił drogę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Mojżeszowi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chciał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drodze, w gospodzie, że zabieżał Pan Mojżeszowi, i chciał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na drodze, w gospodzie zabieżał mu JAHWE i chciał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podróży w miejscu noclegu wyszedł Pan naprzeciw Mojżesza i chciał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drogi, na noclegu, natarł na niego Pan i chciał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drodze, podczas noclegu, spotkał go JAHWE i chciał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czasie drogi zatrzymali się na nocleg, JAHWE zastąpił drogę Mojżeszowi i chciał go pozbawić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drodze, podczas nocnego postoju, Jahwe rzucił się na Mojżesza i chciał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byli w drodze, w miejscu noclegu, [anioł] Boga stanął przed [Moszem] i chciał go uśmiercić.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 в дорозі, в гостинниці, зустрів його господний ангел, і шукав його убити.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drodze, na postoju stało się, że spotkał go WIEKUISTY i zamierzał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drodze, w miejscu noclegu, JAHWE wyszedł naprzeciw niego i chciał go uśmiercić.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Anioł Pana, ἄγγελος κυρίου.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wydarzenie to należałoby rozpatrywać w podobnych kategoriach co test wiary Abrahama (Rdz 22) i zmagania Jakuba z Bogiem (&lt;x&gt;10 32:22-32&lt;/x&gt;), &lt;x&gt;20 4:24&lt;/x&gt;L.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2024-04-25T17:27:39Z</dcterms:modified>
</cp:coreProperties>
</file>