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Wyjdź na pustynię na spotkanie Mojżesza. I poszedł, i spotkał go przy górze Bożej,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JAHWE polecił Aaronowi: Wyjdź na pustynię na spotkanie Mojżesza. Aaron posłuchał. Spotkał Mojżesza przy górze Bożej i ucałował go na powitanie.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Aarona JAHWE powiedział: Wyjdź naprzeciw Mojżeszowi na pustynię. Wyszedł więc i spotkał go na górze Boga,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Aarona: Idź przeciwko Mojżeszowi na puszczą. I szedł i zaszedł mu na górze Bożej,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Idź przeciwko Mojżeszowi na puszczą. Który wyszedł przeciw jemu na Górę Bożą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Aarona: Wyjdź naprzeciw Mojżesza na pustynię. Wyszedł więc, a gdy go spotkał w pobliżu Góry Bożej, 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Pan rzekł: Wyjdź na pustynię na spotkanie Mojżesza. I poszedł, i spotkał go przy górze Bożej,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Aarona: Wyjdź na pustynię na spotkanie Mojżeszowi! Poszedł więc, spotkał go przy górze Bożej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Aarona: „Wyjdź naprzeciwko Mojżesza na pustynię”. Wyruszył więc, a gdy go spotkał u stóp góry Boga, przywitał go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Aarona Jahwe rzekł: - Wyjdź naprzeciw Mojżesza na pustynię.I poszedł. Spotkał go przy Górze Bożej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powiedział do Aharona: Idź naprzeciw Moszego na pustynię. [Aharon] poszedł i spotkał go na górze [chwały] Boga i ucałował [Moszego].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Аарона: Піди на зустріч Мойсеєві до пустині. І він пішов і зустрів його на божій горі, і поцілували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Ahrona: Wyjdź naprzeciwko Mojżesza na pustynię. Zatem wyszedł, spotkał go przy górze Boga oraz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Aarona: ”Idź spotkać się z Mojżeszem na pustkowiu”. On więc poszedł i spotkawszy go na górze prawdziwego Boga, ucałował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2024-04-25T04:00:33Z</dcterms:modified>
</cp:coreProperties>
</file>