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przekazał Aaronowi wszystkie słowa JAHWE, który go posłał, i (opowiedział mu o) wszystkich znakach, których (dokonanie) mu przykazał.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2024-03-29T10:02:57Z</dcterms:modified>
</cp:coreProperties>
</file>