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4"/>
        <w:gridCol w:w="6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Aaron przekazał im wszystkie słowa, które JAHWE wypowiedział do Mojżesza, (ten) zaś dokonał znaków na oczach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2024-04-25T21:15:58Z</dcterms:modified>
</cp:coreProperties>
</file>