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Aarona w święte szaty, i namaścisz go, i poświęcisz go, i będzie Mi pełnił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2024-04-19T20:47:15Z</dcterms:modified>
</cp:coreProperties>
</file>