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43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też jego synów i ubierzesz ich w 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również jego synów i ubierzesz ich w 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synom każesz podejść i obleczesz ich w szaty;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także jego przystąpić każesz, i obleczesz je w 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Mojżesz wszytko, co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Każesz także przybliżyć się jego synom i ubierzesz ich w 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też jego synów i ubierzesz ich w tuniki,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przyprowadzisz jego synów i ubierzesz ich w 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synom każesz podejść, ubierzesz ich w 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też przybliżyć się jego synom. Oblecz ich w kutony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Przyprowadzisz jego synów i ubierzesz ich w tuniki.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приведеш його синів, і зодягнеш їх в одіж,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też jego synów i ubierzesz ich w spodnie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przyprowadzisz jego synów i przyodziejesz ich w długie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2024-04-19T17:27:23Z</dcterms:modified>
</cp:coreProperties>
</file>