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więc Mojżesz przybytek i rozmieścił jego podstawy, i ustawił jego deski, i założył jego poprzeczki, i ustawił jego słupy,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2024-04-24T11:34:10Z</dcterms:modified>
</cp:coreProperties>
</file>