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2"/>
        <w:gridCol w:w="6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rozłożył na nim chleb przed obliczem JAHWE,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2024-04-20T04:58:12Z</dcterms:modified>
</cp:coreProperties>
</file>