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świecznik w namiocie spotkania, naprzeciw stołu, po południowej stronie przybytku,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2024-04-25T02:11:45Z</dcterms:modified>
</cp:coreProperties>
</file>