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(na nim) lampy przed obliczem JAHWE,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osadził na nim lampy przed JAHWE —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JAHWE,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też lampy przed Panem, jako był Pan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palił na nim kadzenie wonnych rzeczy, jako był rozkazał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nasadził na nim lampy przed Panem,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lampy przed JAHWE,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Zapalił lampy przed JAHWE,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Pozakładał też lampy przed obliczem Jahwe, jak Jahwe nakazał Mojżeszowi. 26. Także i złoty ołtarz postawił w Namiocie Zjednoczenia, przed kotarą,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zapalił lampy przed Bogiem,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світила його перед Господом,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lampy przed obliczem WIEKUISTEGO;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zapalił lampy przed Jehową,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2024-04-25T19:46:20Z</dcterms:modified>
</cp:coreProperties>
</file>