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9"/>
        <w:gridCol w:w="190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na nim wonne kadzidło,*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przed obliczem JHWH, </w:t>
      </w:r>
      <w:r>
        <w:rPr>
          <w:rtl/>
        </w:rPr>
        <w:t>לִפְנֵי יהוה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2024-04-17T04:17:42Z</dcterms:modified>
</cp:coreProperties>
</file>