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7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zakrył namiot spotkania i chwała JAHWE napełniła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2024-03-29T11:28:11Z</dcterms:modified>
</cp:coreProperties>
</file>